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7145F" w:rsidRDefault="0037145F" w:rsidP="00D46E22">
      <w:pPr>
        <w:rPr>
          <w:b/>
          <w:bCs/>
          <w:sz w:val="36"/>
        </w:rPr>
      </w:pPr>
    </w:p>
    <w:p w:rsidR="0037145F" w:rsidRDefault="0037145F">
      <w:pPr>
        <w:jc w:val="center"/>
        <w:rPr>
          <w:rFonts w:ascii="宋体" w:hAnsi="宋体"/>
          <w:b/>
          <w:bCs/>
          <w:sz w:val="36"/>
        </w:rPr>
      </w:pPr>
      <w:r>
        <w:rPr>
          <w:rFonts w:ascii="宋体" w:hAnsi="宋体" w:hint="eastAsia"/>
          <w:b/>
          <w:bCs/>
          <w:sz w:val="36"/>
        </w:rPr>
        <w:t>江苏省建筑业企业</w:t>
      </w:r>
    </w:p>
    <w:p w:rsidR="0037145F" w:rsidRDefault="0037145F">
      <w:pPr>
        <w:jc w:val="center"/>
        <w:rPr>
          <w:rFonts w:ascii="宋体" w:hAnsi="宋体"/>
          <w:sz w:val="30"/>
        </w:rPr>
      </w:pPr>
      <w:r>
        <w:rPr>
          <w:rFonts w:ascii="宋体" w:hAnsi="宋体" w:hint="eastAsia"/>
          <w:b/>
          <w:bCs/>
          <w:sz w:val="36"/>
        </w:rPr>
        <w:t>“十佳杰出建造师（项目经理）申报材料档案袋封面</w:t>
      </w:r>
    </w:p>
    <w:p w:rsidR="0037145F" w:rsidRDefault="0037145F">
      <w:pPr>
        <w:jc w:val="left"/>
        <w:rPr>
          <w:rFonts w:ascii="宋体" w:hAnsi="宋体"/>
          <w:sz w:val="32"/>
        </w:rPr>
      </w:pPr>
      <w:r>
        <w:rPr>
          <w:rFonts w:ascii="宋体" w:hAnsi="宋体"/>
          <w:sz w:val="32"/>
        </w:rPr>
        <w:t> </w:t>
      </w:r>
    </w:p>
    <w:p w:rsidR="0037145F" w:rsidRDefault="0037145F">
      <w:pPr>
        <w:jc w:val="left"/>
        <w:rPr>
          <w:rFonts w:ascii="宋体" w:hAnsi="宋体"/>
          <w:sz w:val="32"/>
        </w:rPr>
      </w:pPr>
    </w:p>
    <w:p w:rsidR="0037145F" w:rsidRDefault="0037145F">
      <w:pPr>
        <w:jc w:val="left"/>
        <w:rPr>
          <w:rFonts w:ascii="宋体" w:hAnsi="宋体"/>
          <w:sz w:val="32"/>
        </w:rPr>
      </w:pPr>
    </w:p>
    <w:p w:rsidR="0037145F" w:rsidRDefault="0029179B">
      <w:pPr>
        <w:spacing w:line="960" w:lineRule="exact"/>
        <w:ind w:left="812"/>
        <w:rPr>
          <w:rFonts w:ascii="宋体" w:hAnsi="宋体"/>
          <w:sz w:val="32"/>
        </w:rPr>
      </w:pPr>
      <w:r w:rsidRPr="0029179B">
        <w:rPr>
          <w:rFonts w:ascii="宋体" w:hAnsi="宋体"/>
          <w:sz w:val="24"/>
        </w:rPr>
        <w:pict>
          <v:line id="Line 5" o:spid="_x0000_s1029" style="position:absolute;left:0;text-align:left;z-index:251654144" from="2in,45.6pt" to="375pt,45.6pt"/>
        </w:pict>
      </w:r>
      <w:r w:rsidR="0037145F">
        <w:rPr>
          <w:rFonts w:ascii="宋体" w:hAnsi="宋体" w:hint="eastAsia"/>
          <w:spacing w:val="54"/>
          <w:sz w:val="32"/>
        </w:rPr>
        <w:t>单位名称</w:t>
      </w:r>
    </w:p>
    <w:p w:rsidR="0037145F" w:rsidRDefault="0029179B" w:rsidP="00E30807">
      <w:pPr>
        <w:spacing w:line="960" w:lineRule="exact"/>
        <w:ind w:left="798" w:firstLineChars="12" w:firstLine="29"/>
        <w:rPr>
          <w:rFonts w:ascii="宋体" w:hAnsi="宋体"/>
          <w:sz w:val="32"/>
        </w:rPr>
      </w:pPr>
      <w:r w:rsidRPr="0029179B">
        <w:rPr>
          <w:rFonts w:ascii="宋体" w:hAnsi="宋体"/>
          <w:sz w:val="24"/>
        </w:rPr>
        <w:pict>
          <v:line id="Line 6" o:spid="_x0000_s1030" style="position:absolute;left:0;text-align:left;z-index:251657216" from="2in,44.4pt" to="375pt,44.4pt"/>
        </w:pict>
      </w:r>
      <w:r w:rsidR="0037145F">
        <w:rPr>
          <w:rFonts w:ascii="宋体" w:hAnsi="宋体" w:hint="eastAsia"/>
          <w:sz w:val="32"/>
        </w:rPr>
        <w:t>申报人姓名</w:t>
      </w:r>
    </w:p>
    <w:p w:rsidR="0037145F" w:rsidRDefault="0029179B">
      <w:pPr>
        <w:tabs>
          <w:tab w:val="left" w:pos="6690"/>
        </w:tabs>
        <w:spacing w:line="960" w:lineRule="exact"/>
        <w:ind w:left="812"/>
        <w:rPr>
          <w:rFonts w:ascii="宋体" w:hAnsi="宋体"/>
          <w:spacing w:val="54"/>
          <w:sz w:val="32"/>
        </w:rPr>
      </w:pPr>
      <w:r w:rsidRPr="0029179B">
        <w:rPr>
          <w:rFonts w:ascii="宋体" w:hAnsi="宋体"/>
          <w:sz w:val="24"/>
        </w:rPr>
        <w:pict>
          <v:line id="Line 7" o:spid="_x0000_s1031" style="position:absolute;left:0;text-align:left;z-index:251655168" from="2in,43.2pt" to="375pt,43.2pt"/>
        </w:pict>
      </w:r>
      <w:r w:rsidR="0037145F">
        <w:rPr>
          <w:rFonts w:ascii="宋体" w:hAnsi="宋体" w:hint="eastAsia"/>
          <w:sz w:val="32"/>
        </w:rPr>
        <w:t>申报人电话</w:t>
      </w:r>
      <w:r w:rsidR="0037145F">
        <w:rPr>
          <w:rFonts w:ascii="宋体" w:hAnsi="宋体"/>
          <w:sz w:val="32"/>
        </w:rPr>
        <w:tab/>
        <w:t>(</w:t>
      </w:r>
      <w:r w:rsidR="0037145F">
        <w:rPr>
          <w:rFonts w:ascii="宋体" w:hAnsi="宋体" w:hint="eastAsia"/>
          <w:sz w:val="32"/>
        </w:rPr>
        <w:t>手机</w:t>
      </w:r>
      <w:r w:rsidR="0037145F">
        <w:rPr>
          <w:rFonts w:ascii="宋体" w:hAnsi="宋体"/>
          <w:sz w:val="32"/>
        </w:rPr>
        <w:t>)</w:t>
      </w:r>
    </w:p>
    <w:p w:rsidR="0037145F" w:rsidRDefault="0029179B">
      <w:pPr>
        <w:spacing w:line="960" w:lineRule="exact"/>
        <w:ind w:left="840"/>
        <w:rPr>
          <w:rFonts w:ascii="宋体" w:hAnsi="宋体"/>
          <w:spacing w:val="54"/>
          <w:sz w:val="32"/>
        </w:rPr>
      </w:pPr>
      <w:r w:rsidRPr="0029179B">
        <w:rPr>
          <w:rFonts w:ascii="宋体" w:hAnsi="宋体"/>
          <w:sz w:val="24"/>
        </w:rPr>
        <w:pict>
          <v:line id="Line 8" o:spid="_x0000_s1032" style="position:absolute;left:0;text-align:left;z-index:251656192" from="2in,42pt" to="375pt,42pt">
            <v:textbox>
              <w:txbxContent>
                <w:p w:rsidR="0037145F" w:rsidRDefault="0037145F">
                  <w:pPr>
                    <w:spacing w:line="960" w:lineRule="exact"/>
                    <w:ind w:firstLine="570"/>
                  </w:pPr>
                </w:p>
              </w:txbxContent>
            </v:textbox>
          </v:line>
        </w:pict>
      </w:r>
      <w:r w:rsidR="0037145F">
        <w:rPr>
          <w:rFonts w:ascii="宋体" w:hAnsi="宋体" w:hint="eastAsia"/>
          <w:sz w:val="32"/>
        </w:rPr>
        <w:t>联系人姓名</w:t>
      </w:r>
    </w:p>
    <w:p w:rsidR="0037145F" w:rsidRDefault="0029179B">
      <w:pPr>
        <w:tabs>
          <w:tab w:val="left" w:pos="6690"/>
        </w:tabs>
        <w:spacing w:line="960" w:lineRule="exact"/>
        <w:ind w:left="812"/>
        <w:rPr>
          <w:rFonts w:ascii="宋体" w:hAnsi="宋体"/>
          <w:spacing w:val="54"/>
          <w:sz w:val="32"/>
        </w:rPr>
      </w:pPr>
      <w:r w:rsidRPr="0029179B">
        <w:rPr>
          <w:rFonts w:ascii="宋体" w:hAnsi="宋体"/>
          <w:sz w:val="24"/>
        </w:rPr>
        <w:pict>
          <v:line id="_x0000_s1033" style="position:absolute;left:0;text-align:left;z-index:251661312" from="2in,43.2pt" to="375pt,43.2pt"/>
        </w:pict>
      </w:r>
      <w:r w:rsidR="0037145F">
        <w:rPr>
          <w:rFonts w:ascii="宋体" w:hAnsi="宋体" w:hint="eastAsia"/>
          <w:sz w:val="32"/>
        </w:rPr>
        <w:t>联系人电话</w:t>
      </w:r>
      <w:r w:rsidR="0037145F">
        <w:rPr>
          <w:rFonts w:ascii="宋体" w:hAnsi="宋体"/>
          <w:sz w:val="32"/>
        </w:rPr>
        <w:tab/>
        <w:t>(</w:t>
      </w:r>
      <w:r w:rsidR="0037145F">
        <w:rPr>
          <w:rFonts w:ascii="宋体" w:hAnsi="宋体" w:hint="eastAsia"/>
          <w:sz w:val="32"/>
        </w:rPr>
        <w:t>手机</w:t>
      </w:r>
      <w:r w:rsidR="0037145F">
        <w:rPr>
          <w:rFonts w:ascii="宋体" w:hAnsi="宋体"/>
          <w:sz w:val="32"/>
        </w:rPr>
        <w:t>)</w:t>
      </w:r>
    </w:p>
    <w:p w:rsidR="0037145F" w:rsidRDefault="0037145F">
      <w:pPr>
        <w:tabs>
          <w:tab w:val="left" w:pos="2880"/>
          <w:tab w:val="left" w:pos="7380"/>
          <w:tab w:val="left" w:pos="7560"/>
        </w:tabs>
        <w:spacing w:line="960" w:lineRule="exact"/>
        <w:ind w:left="840"/>
        <w:rPr>
          <w:rFonts w:ascii="宋体" w:hAnsi="宋体"/>
          <w:sz w:val="32"/>
          <w:u w:val="single"/>
        </w:rPr>
      </w:pPr>
    </w:p>
    <w:p w:rsidR="0037145F" w:rsidRDefault="0037145F">
      <w:pPr>
        <w:rPr>
          <w:rFonts w:ascii="宋体" w:hAnsi="宋体"/>
          <w:sz w:val="30"/>
        </w:rPr>
      </w:pPr>
      <w:r>
        <w:rPr>
          <w:rFonts w:ascii="宋体" w:hAnsi="宋体"/>
          <w:sz w:val="30"/>
        </w:rPr>
        <w:t> </w:t>
      </w:r>
    </w:p>
    <w:p w:rsidR="0037145F" w:rsidRDefault="0037145F">
      <w:pPr>
        <w:pStyle w:val="a9"/>
        <w:rPr>
          <w:sz w:val="21"/>
          <w:szCs w:val="21"/>
        </w:rPr>
      </w:pPr>
      <w:r>
        <w:rPr>
          <w:sz w:val="21"/>
          <w:szCs w:val="21"/>
        </w:rPr>
        <w:t> </w:t>
      </w:r>
    </w:p>
    <w:p w:rsidR="0037145F" w:rsidRDefault="0037145F">
      <w:pPr>
        <w:ind w:firstLine="600"/>
      </w:pPr>
    </w:p>
    <w:p w:rsidR="0037145F" w:rsidRDefault="0037145F"/>
    <w:p w:rsidR="0037145F" w:rsidRDefault="0037145F"/>
    <w:p w:rsidR="0037145F" w:rsidRDefault="0037145F"/>
    <w:p w:rsidR="0037145F" w:rsidRDefault="0037145F"/>
    <w:p w:rsidR="0037145F" w:rsidRDefault="0037145F"/>
    <w:p w:rsidR="0037145F" w:rsidRDefault="0037145F" w:rsidP="00E30807">
      <w:pPr>
        <w:rPr>
          <w:b/>
          <w:sz w:val="32"/>
          <w:szCs w:val="32"/>
        </w:rPr>
      </w:pPr>
    </w:p>
    <w:sectPr w:rsidR="0037145F" w:rsidSect="00CA6A91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BF1" w:rsidRDefault="00A96BF1">
      <w:r>
        <w:separator/>
      </w:r>
    </w:p>
  </w:endnote>
  <w:endnote w:type="continuationSeparator" w:id="0">
    <w:p w:rsidR="00A96BF1" w:rsidRDefault="00A96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BF1" w:rsidRDefault="00A96BF1">
      <w:r>
        <w:separator/>
      </w:r>
    </w:p>
  </w:footnote>
  <w:footnote w:type="continuationSeparator" w:id="0">
    <w:p w:rsidR="00A96BF1" w:rsidRDefault="00A96B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45F" w:rsidRDefault="0037145F">
    <w:pPr>
      <w:pStyle w:val="a8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00000008"/>
    <w:multiLevelType w:val="singleLevel"/>
    <w:tmpl w:val="00000008"/>
    <w:lvl w:ilvl="0">
      <w:start w:val="1"/>
      <w:numFmt w:val="decimal"/>
      <w:suff w:val="nothing"/>
      <w:lvlText w:val="%1、"/>
      <w:lvlJc w:val="left"/>
    </w:lvl>
  </w:abstractNum>
  <w:abstractNum w:abstractNumId="2">
    <w:nsid w:val="0000000C"/>
    <w:multiLevelType w:val="singleLevel"/>
    <w:tmpl w:val="0000000C"/>
    <w:lvl w:ilvl="0">
      <w:start w:val="1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10242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172A27"/>
    <w:rsid w:val="0002544A"/>
    <w:rsid w:val="0013227E"/>
    <w:rsid w:val="00172A27"/>
    <w:rsid w:val="0027691D"/>
    <w:rsid w:val="0029179B"/>
    <w:rsid w:val="0037145F"/>
    <w:rsid w:val="00377C91"/>
    <w:rsid w:val="003B54A4"/>
    <w:rsid w:val="0049537D"/>
    <w:rsid w:val="004E5C03"/>
    <w:rsid w:val="0052666C"/>
    <w:rsid w:val="006C0566"/>
    <w:rsid w:val="008233CD"/>
    <w:rsid w:val="008D7C89"/>
    <w:rsid w:val="00963533"/>
    <w:rsid w:val="00A40594"/>
    <w:rsid w:val="00A96BF1"/>
    <w:rsid w:val="00AB234B"/>
    <w:rsid w:val="00CA6A91"/>
    <w:rsid w:val="00D46E22"/>
    <w:rsid w:val="00E30807"/>
    <w:rsid w:val="00E62098"/>
    <w:rsid w:val="00EE77AF"/>
    <w:rsid w:val="00FA383E"/>
    <w:rsid w:val="02821512"/>
    <w:rsid w:val="02DF4EDA"/>
    <w:rsid w:val="0B616C10"/>
    <w:rsid w:val="0FE637F3"/>
    <w:rsid w:val="1A810A57"/>
    <w:rsid w:val="1FAB4E7F"/>
    <w:rsid w:val="223103F3"/>
    <w:rsid w:val="24E964FA"/>
    <w:rsid w:val="258E03AA"/>
    <w:rsid w:val="36C8356E"/>
    <w:rsid w:val="428C155F"/>
    <w:rsid w:val="50025626"/>
    <w:rsid w:val="55203A36"/>
    <w:rsid w:val="59142D9F"/>
    <w:rsid w:val="5A970743"/>
    <w:rsid w:val="5E2C6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/>
    <w:lsdException w:name="Title" w:semiHidden="0" w:uiPriority="10" w:unhideWhenUsed="0" w:qFormat="1"/>
    <w:lsdException w:name="Default Paragraph Font" w:semiHidden="0" w:uiPriority="0" w:unhideWhenUsed="0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(Web)" w:semiHidden="0" w:uiPriority="0" w:unhideWhenUsed="0"/>
    <w:lsdException w:name="Normal Table" w:semiHidden="0"/>
    <w:lsdException w:name="Balloon Text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A9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title1">
    <w:name w:val="newstitle1"/>
    <w:basedOn w:val="a0"/>
    <w:rsid w:val="00CA6A91"/>
    <w:rPr>
      <w:b/>
      <w:bCs/>
      <w:color w:val="000000"/>
      <w:spacing w:val="20"/>
      <w:sz w:val="24"/>
      <w:szCs w:val="24"/>
    </w:rPr>
  </w:style>
  <w:style w:type="character" w:styleId="a3">
    <w:name w:val="page number"/>
    <w:basedOn w:val="a0"/>
    <w:uiPriority w:val="99"/>
    <w:unhideWhenUsed/>
    <w:rsid w:val="00CA6A91"/>
  </w:style>
  <w:style w:type="paragraph" w:styleId="a4">
    <w:name w:val="Body Text"/>
    <w:basedOn w:val="a"/>
    <w:rsid w:val="00CA6A91"/>
    <w:pPr>
      <w:jc w:val="center"/>
    </w:pPr>
    <w:rPr>
      <w:rFonts w:ascii="黑体" w:eastAsia="黑体"/>
      <w:b/>
      <w:bCs/>
      <w:sz w:val="44"/>
    </w:rPr>
  </w:style>
  <w:style w:type="paragraph" w:styleId="a5">
    <w:name w:val="footer"/>
    <w:basedOn w:val="a"/>
    <w:rsid w:val="00CA6A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rsid w:val="00CA6A91"/>
    <w:rPr>
      <w:sz w:val="18"/>
      <w:szCs w:val="18"/>
    </w:rPr>
  </w:style>
  <w:style w:type="paragraph" w:styleId="a7">
    <w:name w:val="Plain Text"/>
    <w:rsid w:val="00CA6A91"/>
    <w:rPr>
      <w:rFonts w:ascii="宋体" w:hAnsi="Courier New" w:cs="Courier New"/>
      <w:kern w:val="2"/>
      <w:sz w:val="21"/>
      <w:szCs w:val="21"/>
    </w:rPr>
  </w:style>
  <w:style w:type="paragraph" w:styleId="a8">
    <w:name w:val="header"/>
    <w:basedOn w:val="a"/>
    <w:rsid w:val="00CA6A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rsid w:val="00CA6A91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48</Characters>
  <Application>Microsoft Office Word</Application>
  <DocSecurity>0</DocSecurity>
  <PresentationFormat/>
  <Lines>4</Lines>
  <Paragraphs>3</Paragraphs>
  <Slides>0</Slides>
  <Notes>0</Notes>
  <HiddenSlides>0</HiddenSlides>
  <MMClips>0</MMClips>
  <ScaleCrop>false</ScaleCrop>
  <Company>jianzhu</Company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</dc:creator>
  <cp:lastModifiedBy>微软用户</cp:lastModifiedBy>
  <cp:revision>3</cp:revision>
  <cp:lastPrinted>2016-08-31T06:21:00Z</cp:lastPrinted>
  <dcterms:created xsi:type="dcterms:W3CDTF">2016-09-06T08:50:00Z</dcterms:created>
  <dcterms:modified xsi:type="dcterms:W3CDTF">2016-09-06T08:50:00Z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2052-10.1.0.5864</vt:lpwstr>
  </property>
</Properties>
</file>