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45F" w:rsidRDefault="0037145F" w:rsidP="003B54A4">
      <w:pPr>
        <w:ind w:firstLineChars="100" w:firstLine="36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江苏省“十佳杰出建造师（项目经理）”申报表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525"/>
        <w:gridCol w:w="1626"/>
        <w:gridCol w:w="1521"/>
        <w:gridCol w:w="1812"/>
        <w:gridCol w:w="2103"/>
      </w:tblGrid>
      <w:tr w:rsidR="0037145F">
        <w:tc>
          <w:tcPr>
            <w:tcW w:w="1998" w:type="dxa"/>
            <w:gridSpan w:val="2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6" w:type="dxa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12" w:type="dxa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textDirection w:val="tbRlV"/>
            <w:vAlign w:val="center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37145F">
        <w:tc>
          <w:tcPr>
            <w:tcW w:w="1998" w:type="dxa"/>
            <w:gridSpan w:val="2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26" w:type="dxa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812" w:type="dxa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</w:p>
        </w:tc>
      </w:tr>
      <w:tr w:rsidR="0037145F">
        <w:trPr>
          <w:trHeight w:val="586"/>
        </w:trPr>
        <w:tc>
          <w:tcPr>
            <w:tcW w:w="1998" w:type="dxa"/>
            <w:gridSpan w:val="2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专业技术职称</w:t>
            </w:r>
          </w:p>
        </w:tc>
        <w:tc>
          <w:tcPr>
            <w:tcW w:w="1626" w:type="dxa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12" w:type="dxa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37145F" w:rsidRDefault="0037145F">
            <w:pPr>
              <w:rPr>
                <w:sz w:val="28"/>
                <w:szCs w:val="28"/>
              </w:rPr>
            </w:pPr>
          </w:p>
        </w:tc>
      </w:tr>
      <w:tr w:rsidR="0037145F">
        <w:tc>
          <w:tcPr>
            <w:tcW w:w="3624" w:type="dxa"/>
            <w:gridSpan w:val="3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建造</w:t>
            </w:r>
            <w:proofErr w:type="gramStart"/>
            <w:r>
              <w:rPr>
                <w:rFonts w:hint="eastAsia"/>
                <w:sz w:val="28"/>
                <w:szCs w:val="28"/>
              </w:rPr>
              <w:t>师注册</w:t>
            </w:r>
            <w:proofErr w:type="gramEnd"/>
            <w:r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3333" w:type="dxa"/>
            <w:gridSpan w:val="2"/>
          </w:tcPr>
          <w:p w:rsidR="0037145F" w:rsidRDefault="0037145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37145F" w:rsidRDefault="0037145F">
            <w:pPr>
              <w:rPr>
                <w:sz w:val="28"/>
                <w:szCs w:val="28"/>
              </w:rPr>
            </w:pPr>
          </w:p>
        </w:tc>
      </w:tr>
      <w:tr w:rsidR="0037145F">
        <w:tc>
          <w:tcPr>
            <w:tcW w:w="1998" w:type="dxa"/>
            <w:gridSpan w:val="2"/>
            <w:vAlign w:val="center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062" w:type="dxa"/>
            <w:gridSpan w:val="4"/>
          </w:tcPr>
          <w:p w:rsidR="0037145F" w:rsidRDefault="0037145F">
            <w:pPr>
              <w:rPr>
                <w:sz w:val="28"/>
                <w:szCs w:val="28"/>
              </w:rPr>
            </w:pPr>
          </w:p>
        </w:tc>
      </w:tr>
      <w:tr w:rsidR="0037145F">
        <w:tc>
          <w:tcPr>
            <w:tcW w:w="1998" w:type="dxa"/>
            <w:gridSpan w:val="2"/>
            <w:vAlign w:val="center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7062" w:type="dxa"/>
            <w:gridSpan w:val="4"/>
          </w:tcPr>
          <w:p w:rsidR="0037145F" w:rsidRDefault="0037145F">
            <w:pPr>
              <w:rPr>
                <w:sz w:val="28"/>
                <w:szCs w:val="28"/>
              </w:rPr>
            </w:pPr>
          </w:p>
        </w:tc>
      </w:tr>
      <w:tr w:rsidR="0037145F">
        <w:tc>
          <w:tcPr>
            <w:tcW w:w="1998" w:type="dxa"/>
            <w:gridSpan w:val="2"/>
            <w:vMerge w:val="restart"/>
            <w:vAlign w:val="center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47" w:type="dxa"/>
            <w:gridSpan w:val="2"/>
          </w:tcPr>
          <w:p w:rsidR="0037145F" w:rsidRDefault="003714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812" w:type="dxa"/>
            <w:vAlign w:val="center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103" w:type="dxa"/>
          </w:tcPr>
          <w:p w:rsidR="0037145F" w:rsidRDefault="0037145F">
            <w:pPr>
              <w:rPr>
                <w:sz w:val="28"/>
                <w:szCs w:val="28"/>
              </w:rPr>
            </w:pPr>
          </w:p>
        </w:tc>
      </w:tr>
      <w:tr w:rsidR="0037145F">
        <w:tc>
          <w:tcPr>
            <w:tcW w:w="1998" w:type="dxa"/>
            <w:gridSpan w:val="2"/>
            <w:vMerge/>
          </w:tcPr>
          <w:p w:rsidR="0037145F" w:rsidRDefault="0037145F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gridSpan w:val="2"/>
          </w:tcPr>
          <w:p w:rsidR="0037145F" w:rsidRDefault="003714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座机</w:t>
            </w:r>
          </w:p>
        </w:tc>
        <w:tc>
          <w:tcPr>
            <w:tcW w:w="1812" w:type="dxa"/>
          </w:tcPr>
          <w:p w:rsidR="0037145F" w:rsidRDefault="0037145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37145F" w:rsidRDefault="0037145F">
            <w:pPr>
              <w:rPr>
                <w:sz w:val="28"/>
                <w:szCs w:val="28"/>
              </w:rPr>
            </w:pPr>
          </w:p>
        </w:tc>
      </w:tr>
      <w:tr w:rsidR="0037145F">
        <w:trPr>
          <w:trHeight w:val="5705"/>
        </w:trPr>
        <w:tc>
          <w:tcPr>
            <w:tcW w:w="9060" w:type="dxa"/>
            <w:gridSpan w:val="6"/>
          </w:tcPr>
          <w:p w:rsidR="0037145F" w:rsidRDefault="003714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工作经历：</w:t>
            </w:r>
          </w:p>
        </w:tc>
      </w:tr>
      <w:tr w:rsidR="0037145F">
        <w:trPr>
          <w:trHeight w:val="4306"/>
        </w:trPr>
        <w:tc>
          <w:tcPr>
            <w:tcW w:w="9060" w:type="dxa"/>
            <w:gridSpan w:val="6"/>
          </w:tcPr>
          <w:p w:rsidR="0037145F" w:rsidRDefault="003714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主持的工程项目及获奖情况：</w:t>
            </w:r>
          </w:p>
        </w:tc>
      </w:tr>
      <w:tr w:rsidR="0037145F">
        <w:trPr>
          <w:trHeight w:val="3097"/>
        </w:trPr>
        <w:tc>
          <w:tcPr>
            <w:tcW w:w="9060" w:type="dxa"/>
            <w:gridSpan w:val="6"/>
          </w:tcPr>
          <w:p w:rsidR="0037145F" w:rsidRDefault="003714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学术论文著作：</w:t>
            </w:r>
          </w:p>
        </w:tc>
      </w:tr>
      <w:tr w:rsidR="0037145F">
        <w:trPr>
          <w:trHeight w:val="3108"/>
        </w:trPr>
        <w:tc>
          <w:tcPr>
            <w:tcW w:w="9060" w:type="dxa"/>
            <w:gridSpan w:val="6"/>
          </w:tcPr>
          <w:p w:rsidR="0037145F" w:rsidRDefault="003714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其他：</w:t>
            </w:r>
          </w:p>
        </w:tc>
      </w:tr>
      <w:tr w:rsidR="0037145F">
        <w:trPr>
          <w:trHeight w:val="2779"/>
        </w:trPr>
        <w:tc>
          <w:tcPr>
            <w:tcW w:w="1473" w:type="dxa"/>
          </w:tcPr>
          <w:p w:rsidR="0037145F" w:rsidRDefault="0037145F">
            <w:pPr>
              <w:rPr>
                <w:sz w:val="28"/>
                <w:szCs w:val="28"/>
              </w:rPr>
            </w:pPr>
          </w:p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所在单位意见</w:t>
            </w:r>
          </w:p>
        </w:tc>
        <w:tc>
          <w:tcPr>
            <w:tcW w:w="7587" w:type="dxa"/>
            <w:gridSpan w:val="5"/>
          </w:tcPr>
          <w:p w:rsidR="0037145F" w:rsidRDefault="0037145F">
            <w:pPr>
              <w:rPr>
                <w:sz w:val="28"/>
                <w:szCs w:val="28"/>
              </w:rPr>
            </w:pPr>
          </w:p>
          <w:p w:rsidR="0037145F" w:rsidRDefault="0037145F">
            <w:pPr>
              <w:rPr>
                <w:sz w:val="28"/>
                <w:szCs w:val="28"/>
              </w:rPr>
            </w:pPr>
          </w:p>
          <w:p w:rsidR="0037145F" w:rsidRDefault="003714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法定代表人签字：</w:t>
            </w:r>
          </w:p>
          <w:p w:rsidR="0037145F" w:rsidRDefault="003714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37145F" w:rsidRDefault="003714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7145F">
        <w:trPr>
          <w:trHeight w:val="4785"/>
        </w:trPr>
        <w:tc>
          <w:tcPr>
            <w:tcW w:w="1473" w:type="dxa"/>
            <w:vAlign w:val="center"/>
          </w:tcPr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市建筑</w:t>
            </w:r>
          </w:p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主管部门（相关专业协会）</w:t>
            </w:r>
          </w:p>
          <w:p w:rsidR="0037145F" w:rsidRDefault="003714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87" w:type="dxa"/>
            <w:gridSpan w:val="5"/>
          </w:tcPr>
          <w:p w:rsidR="0037145F" w:rsidRDefault="0037145F">
            <w:pPr>
              <w:rPr>
                <w:sz w:val="28"/>
                <w:szCs w:val="28"/>
              </w:rPr>
            </w:pPr>
          </w:p>
          <w:p w:rsidR="0037145F" w:rsidRDefault="0037145F">
            <w:pPr>
              <w:rPr>
                <w:sz w:val="28"/>
                <w:szCs w:val="28"/>
              </w:rPr>
            </w:pPr>
          </w:p>
          <w:p w:rsidR="0037145F" w:rsidRDefault="0037145F">
            <w:pPr>
              <w:rPr>
                <w:sz w:val="28"/>
                <w:szCs w:val="28"/>
              </w:rPr>
            </w:pPr>
          </w:p>
          <w:p w:rsidR="0037145F" w:rsidRDefault="003714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:rsidR="0037145F" w:rsidRDefault="003714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37145F" w:rsidRPr="00C155D9" w:rsidRDefault="0037145F" w:rsidP="00C155D9">
      <w:pPr>
        <w:rPr>
          <w:rFonts w:ascii="宋体" w:hAnsi="宋体"/>
          <w:sz w:val="30"/>
        </w:rPr>
      </w:pPr>
    </w:p>
    <w:sectPr w:rsidR="0037145F" w:rsidRPr="00C155D9" w:rsidSect="00CA6A91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94" w:rsidRDefault="00244794">
      <w:r>
        <w:separator/>
      </w:r>
    </w:p>
  </w:endnote>
  <w:endnote w:type="continuationSeparator" w:id="0">
    <w:p w:rsidR="00244794" w:rsidRDefault="0024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94" w:rsidRDefault="00244794">
      <w:r>
        <w:separator/>
      </w:r>
    </w:p>
  </w:footnote>
  <w:footnote w:type="continuationSeparator" w:id="0">
    <w:p w:rsidR="00244794" w:rsidRDefault="00244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5F" w:rsidRDefault="0037145F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8"/>
    <w:multiLevelType w:val="singleLevel"/>
    <w:tmpl w:val="00000008"/>
    <w:lvl w:ilvl="0">
      <w:start w:val="1"/>
      <w:numFmt w:val="decimal"/>
      <w:suff w:val="nothing"/>
      <w:lvlText w:val="%1、"/>
      <w:lvlJc w:val="left"/>
    </w:lvl>
  </w:abstractNum>
  <w:abstractNum w:abstractNumId="2">
    <w:nsid w:val="0000000C"/>
    <w:multiLevelType w:val="singleLevel"/>
    <w:tmpl w:val="0000000C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331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2544A"/>
    <w:rsid w:val="00072DAF"/>
    <w:rsid w:val="0013227E"/>
    <w:rsid w:val="00172A27"/>
    <w:rsid w:val="00244794"/>
    <w:rsid w:val="0027691D"/>
    <w:rsid w:val="0029179B"/>
    <w:rsid w:val="0037145F"/>
    <w:rsid w:val="00377C91"/>
    <w:rsid w:val="003B54A4"/>
    <w:rsid w:val="004E5C03"/>
    <w:rsid w:val="0052666C"/>
    <w:rsid w:val="006C0566"/>
    <w:rsid w:val="008233CD"/>
    <w:rsid w:val="008D7C89"/>
    <w:rsid w:val="00963533"/>
    <w:rsid w:val="00A40594"/>
    <w:rsid w:val="00A822F3"/>
    <w:rsid w:val="00AB234B"/>
    <w:rsid w:val="00C155D9"/>
    <w:rsid w:val="00CA6A91"/>
    <w:rsid w:val="00E30807"/>
    <w:rsid w:val="00E62098"/>
    <w:rsid w:val="00EE77AF"/>
    <w:rsid w:val="00FA383E"/>
    <w:rsid w:val="02821512"/>
    <w:rsid w:val="02DF4EDA"/>
    <w:rsid w:val="0B616C10"/>
    <w:rsid w:val="0FE637F3"/>
    <w:rsid w:val="1A810A57"/>
    <w:rsid w:val="1FAB4E7F"/>
    <w:rsid w:val="223103F3"/>
    <w:rsid w:val="24E964FA"/>
    <w:rsid w:val="258E03AA"/>
    <w:rsid w:val="36C8356E"/>
    <w:rsid w:val="428C155F"/>
    <w:rsid w:val="50025626"/>
    <w:rsid w:val="55203A36"/>
    <w:rsid w:val="59142D9F"/>
    <w:rsid w:val="5A970743"/>
    <w:rsid w:val="5E2C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itle1">
    <w:name w:val="newstitle1"/>
    <w:basedOn w:val="a0"/>
    <w:rsid w:val="00CA6A91"/>
    <w:rPr>
      <w:b/>
      <w:bCs/>
      <w:color w:val="000000"/>
      <w:spacing w:val="20"/>
      <w:sz w:val="24"/>
      <w:szCs w:val="24"/>
    </w:rPr>
  </w:style>
  <w:style w:type="character" w:styleId="a3">
    <w:name w:val="page number"/>
    <w:basedOn w:val="a0"/>
    <w:uiPriority w:val="99"/>
    <w:unhideWhenUsed/>
    <w:rsid w:val="00CA6A91"/>
  </w:style>
  <w:style w:type="paragraph" w:styleId="a4">
    <w:name w:val="Body Text"/>
    <w:basedOn w:val="a"/>
    <w:rsid w:val="00CA6A91"/>
    <w:pPr>
      <w:jc w:val="center"/>
    </w:pPr>
    <w:rPr>
      <w:rFonts w:ascii="黑体" w:eastAsia="黑体"/>
      <w:b/>
      <w:bCs/>
      <w:sz w:val="44"/>
    </w:rPr>
  </w:style>
  <w:style w:type="paragraph" w:styleId="a5">
    <w:name w:val="footer"/>
    <w:basedOn w:val="a"/>
    <w:rsid w:val="00CA6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CA6A91"/>
    <w:rPr>
      <w:sz w:val="18"/>
      <w:szCs w:val="18"/>
    </w:rPr>
  </w:style>
  <w:style w:type="paragraph" w:styleId="a7">
    <w:name w:val="Plain Text"/>
    <w:rsid w:val="00CA6A91"/>
    <w:rPr>
      <w:rFonts w:ascii="宋体" w:hAnsi="Courier New" w:cs="Courier New"/>
      <w:kern w:val="2"/>
      <w:sz w:val="21"/>
      <w:szCs w:val="21"/>
    </w:rPr>
  </w:style>
  <w:style w:type="paragraph" w:styleId="a8">
    <w:name w:val="header"/>
    <w:basedOn w:val="a"/>
    <w:rsid w:val="00CA6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CA6A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jianzhu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微软用户</cp:lastModifiedBy>
  <cp:revision>3</cp:revision>
  <cp:lastPrinted>2016-08-31T06:21:00Z</cp:lastPrinted>
  <dcterms:created xsi:type="dcterms:W3CDTF">2016-09-06T08:49:00Z</dcterms:created>
  <dcterms:modified xsi:type="dcterms:W3CDTF">2016-09-06T08:53:00Z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